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09" w:rsidRPr="00460653" w:rsidRDefault="00796109" w:rsidP="002173FC">
      <w:pPr>
        <w:pStyle w:val="Style18"/>
        <w:widowControl/>
        <w:spacing w:line="240" w:lineRule="exact"/>
        <w:ind w:left="480" w:firstLine="691"/>
        <w:rPr>
          <w:color w:val="FF6600"/>
          <w:sz w:val="20"/>
          <w:szCs w:val="20"/>
        </w:rPr>
      </w:pPr>
    </w:p>
    <w:p w:rsidR="00796109" w:rsidRDefault="00796109" w:rsidP="002173FC">
      <w:pPr>
        <w:pStyle w:val="Style18"/>
        <w:widowControl/>
        <w:spacing w:line="240" w:lineRule="exact"/>
        <w:ind w:left="480" w:firstLine="691"/>
        <w:rPr>
          <w:sz w:val="20"/>
          <w:szCs w:val="20"/>
        </w:rPr>
      </w:pPr>
    </w:p>
    <w:p w:rsidR="00796109" w:rsidRDefault="00796109" w:rsidP="002173FC">
      <w:pPr>
        <w:pStyle w:val="Style18"/>
        <w:widowControl/>
        <w:spacing w:line="240" w:lineRule="exact"/>
        <w:ind w:left="485"/>
        <w:rPr>
          <w:sz w:val="20"/>
          <w:szCs w:val="20"/>
        </w:rPr>
      </w:pPr>
    </w:p>
    <w:p w:rsidR="00796109" w:rsidRDefault="00796109" w:rsidP="002173FC">
      <w:pPr>
        <w:pStyle w:val="Style18"/>
        <w:widowControl/>
        <w:spacing w:before="29"/>
        <w:ind w:left="485"/>
        <w:rPr>
          <w:rStyle w:val="FontStyle26"/>
          <w:bCs/>
          <w:color w:val="FF6600"/>
          <w:szCs w:val="20"/>
        </w:rPr>
      </w:pPr>
      <w:bookmarkStart w:id="0" w:name="_GoBack"/>
      <w:r w:rsidRPr="006143F0">
        <w:rPr>
          <w:rStyle w:val="FontStyle26"/>
          <w:bCs/>
          <w:color w:val="auto"/>
          <w:szCs w:val="20"/>
        </w:rPr>
        <w:t xml:space="preserve">Rozliczenie udzielonej dotacji </w:t>
      </w:r>
      <w:bookmarkEnd w:id="0"/>
      <w:r w:rsidRPr="006143F0">
        <w:rPr>
          <w:rStyle w:val="FontStyle26"/>
          <w:bCs/>
          <w:color w:val="auto"/>
          <w:szCs w:val="20"/>
        </w:rPr>
        <w:t>celowej</w:t>
      </w:r>
      <w:r w:rsidRPr="00460653">
        <w:rPr>
          <w:rStyle w:val="FontStyle26"/>
          <w:bCs/>
          <w:color w:val="FF6600"/>
          <w:szCs w:val="20"/>
        </w:rPr>
        <w:t xml:space="preserve"> </w:t>
      </w:r>
    </w:p>
    <w:p w:rsidR="00796109" w:rsidRDefault="00796109" w:rsidP="002173FC">
      <w:pPr>
        <w:pStyle w:val="Style18"/>
        <w:widowControl/>
        <w:spacing w:before="29"/>
        <w:ind w:left="485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Dane wnioskodawcy:</w:t>
      </w:r>
    </w:p>
    <w:p w:rsidR="00796109" w:rsidRDefault="00796109" w:rsidP="002173FC">
      <w:pPr>
        <w:widowControl/>
        <w:rPr>
          <w:sz w:val="2"/>
          <w:szCs w:val="2"/>
        </w:rPr>
      </w:pPr>
    </w:p>
    <w:p w:rsidR="00796109" w:rsidRDefault="00796109" w:rsidP="002173FC">
      <w:pPr>
        <w:pStyle w:val="Style24"/>
        <w:widowControl/>
        <w:numPr>
          <w:ilvl w:val="0"/>
          <w:numId w:val="1"/>
        </w:numPr>
        <w:tabs>
          <w:tab w:val="left" w:pos="725"/>
          <w:tab w:val="left" w:leader="dot" w:pos="9485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Nazwa wnioskodawcy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1"/>
        </w:numPr>
        <w:tabs>
          <w:tab w:val="left" w:pos="725"/>
          <w:tab w:val="left" w:leader="dot" w:pos="9514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Adres wnioskodawcy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1"/>
        </w:numPr>
        <w:tabs>
          <w:tab w:val="left" w:pos="725"/>
          <w:tab w:val="left" w:leader="dot" w:pos="9523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Data i numer wpisu do katastru wodnego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1"/>
        </w:numPr>
        <w:tabs>
          <w:tab w:val="left" w:pos="725"/>
          <w:tab w:val="left" w:leader="dot" w:pos="9499"/>
        </w:tabs>
        <w:spacing w:line="413" w:lineRule="exact"/>
        <w:ind w:left="475"/>
        <w:rPr>
          <w:rStyle w:val="FontStyle29"/>
          <w:szCs w:val="20"/>
        </w:rPr>
      </w:pPr>
      <w:r>
        <w:rPr>
          <w:rStyle w:val="FontStyle29"/>
          <w:szCs w:val="20"/>
        </w:rPr>
        <w:t>Nazwa banku i numer rachunku bankowego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5) Dane osób uprawnionych do składania oświadczeń woli w imieniu wnioskodawcy:</w:t>
      </w:r>
    </w:p>
    <w:p w:rsidR="00796109" w:rsidRDefault="00796109" w:rsidP="002173FC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  <w:szCs w:val="20"/>
        </w:rPr>
      </w:pPr>
      <w:r>
        <w:rPr>
          <w:rStyle w:val="FontStyle29"/>
          <w:szCs w:val="20"/>
        </w:rPr>
        <w:t>…………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3"/>
        <w:widowControl/>
        <w:numPr>
          <w:ilvl w:val="0"/>
          <w:numId w:val="2"/>
        </w:numPr>
        <w:tabs>
          <w:tab w:val="left" w:pos="1483"/>
        </w:tabs>
        <w:spacing w:line="413" w:lineRule="exact"/>
        <w:ind w:left="1181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Wielkość wnioskowanej dotacji:</w:t>
      </w:r>
    </w:p>
    <w:p w:rsidR="00796109" w:rsidRDefault="00796109" w:rsidP="002173FC">
      <w:pPr>
        <w:widowControl/>
        <w:rPr>
          <w:sz w:val="2"/>
          <w:szCs w:val="2"/>
        </w:rPr>
      </w:pPr>
    </w:p>
    <w:p w:rsidR="00796109" w:rsidRDefault="00796109" w:rsidP="002173FC">
      <w:pPr>
        <w:pStyle w:val="Style24"/>
        <w:widowControl/>
        <w:numPr>
          <w:ilvl w:val="0"/>
          <w:numId w:val="5"/>
        </w:numPr>
        <w:tabs>
          <w:tab w:val="left" w:pos="734"/>
          <w:tab w:val="left" w:leader="dot" w:pos="9518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Wnioskowana kwota dotacji: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5"/>
        </w:numPr>
        <w:tabs>
          <w:tab w:val="left" w:pos="734"/>
          <w:tab w:val="left" w:leader="dot" w:pos="9485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Słownie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3"/>
        <w:widowControl/>
        <w:tabs>
          <w:tab w:val="left" w:pos="1584"/>
        </w:tabs>
        <w:spacing w:line="413" w:lineRule="exact"/>
        <w:ind w:left="1190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III.</w:t>
      </w:r>
      <w:r>
        <w:rPr>
          <w:rStyle w:val="FontStyle26"/>
          <w:bCs/>
          <w:szCs w:val="20"/>
        </w:rPr>
        <w:tab/>
        <w:t>Opis zadania przeznaczonego do realizacji z wnioskowanej dotacji:</w:t>
      </w:r>
    </w:p>
    <w:p w:rsidR="00796109" w:rsidRDefault="00796109" w:rsidP="002173FC">
      <w:pPr>
        <w:pStyle w:val="Style24"/>
        <w:widowControl/>
        <w:numPr>
          <w:ilvl w:val="0"/>
          <w:numId w:val="3"/>
        </w:numPr>
        <w:tabs>
          <w:tab w:val="left" w:pos="730"/>
          <w:tab w:val="left" w:leader="dot" w:pos="9490"/>
        </w:tabs>
        <w:spacing w:line="413" w:lineRule="exact"/>
        <w:ind w:left="480"/>
        <w:rPr>
          <w:rStyle w:val="FontStyle29"/>
          <w:szCs w:val="20"/>
        </w:rPr>
      </w:pPr>
      <w:r>
        <w:rPr>
          <w:noProof/>
          <w:lang w:eastAsia="pl-PL"/>
        </w:rPr>
        <w:pict>
          <v:group id="Grupa 4" o:spid="_x0000_s1026" style="position:absolute;left:0;text-align:left;margin-left:17.05pt;margin-top:61.9pt;width:463.2pt;height:91.25pt;z-index:251658240;mso-wrap-distance-left:0;mso-wrap-distance-right:0;mso-position-horizontal-relative:margin" coordorigin="341,1238" coordsize="9263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41;top:1609;width:9263;height:1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808"/>
                      <w:gridCol w:w="6456"/>
                    </w:tblGrid>
                    <w:tr w:rsidR="00796109" w:rsidTr="00211168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8"/>
                            <w:widowControl/>
                            <w:spacing w:line="240" w:lineRule="auto"/>
                            <w:ind w:left="485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bCs/>
                              <w:szCs w:val="20"/>
                            </w:rPr>
                            <w:t>Okres realizacji</w:t>
                          </w: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8"/>
                            <w:widowControl/>
                            <w:spacing w:line="240" w:lineRule="auto"/>
                            <w:ind w:left="1478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bCs/>
                              <w:szCs w:val="20"/>
                            </w:rPr>
                            <w:t>Rodzaj podejmowanych działań</w:t>
                          </w:r>
                        </w:p>
                      </w:tc>
                    </w:tr>
                    <w:tr w:rsidR="00796109" w:rsidTr="00211168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8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64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</w:tbl>
                  <w:p w:rsidR="00796109" w:rsidRPr="00226A75" w:rsidRDefault="00796109" w:rsidP="002173FC"/>
                </w:txbxContent>
              </v:textbox>
            </v:shape>
            <v:shape id="Text Box 4" o:spid="_x0000_s1028" type="#_x0000_t202" style="position:absolute;left:480;top:1238;width:3421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<v:textbox inset="0,0,0,0">
                <w:txbxContent>
                  <w:p w:rsidR="00796109" w:rsidRDefault="00796109" w:rsidP="002173FC">
                    <w:pPr>
                      <w:jc w:val="both"/>
                    </w:pPr>
                    <w:r>
                      <w:t>Harmonogram realizacji zadania: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9"/>
          <w:szCs w:val="20"/>
        </w:rPr>
        <w:t>Zakres przedmiotowy zadania: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3"/>
        </w:numPr>
        <w:tabs>
          <w:tab w:val="left" w:pos="730"/>
          <w:tab w:val="left" w:leader="dot" w:pos="9509"/>
        </w:tabs>
        <w:spacing w:before="5"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Zakładane rezultaty realizacji zadania: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24"/>
        <w:widowControl/>
        <w:numPr>
          <w:ilvl w:val="0"/>
          <w:numId w:val="3"/>
        </w:numPr>
        <w:tabs>
          <w:tab w:val="left" w:pos="730"/>
          <w:tab w:val="left" w:leader="dot" w:pos="9475"/>
        </w:tabs>
        <w:spacing w:line="413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 xml:space="preserve">Termin i miejsce realizacji zadania: </w:t>
      </w:r>
      <w:r>
        <w:rPr>
          <w:rStyle w:val="FontStyle29"/>
          <w:szCs w:val="20"/>
        </w:rPr>
        <w:tab/>
      </w:r>
    </w:p>
    <w:p w:rsidR="00796109" w:rsidRDefault="00796109" w:rsidP="002173FC">
      <w:pPr>
        <w:pStyle w:val="Style18"/>
        <w:widowControl/>
        <w:spacing w:line="274" w:lineRule="exact"/>
        <w:ind w:left="475" w:firstLine="706"/>
        <w:jc w:val="left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IV. Kalkulacja przewidywanych kosztów realizacji zadania oraz wskazanie źródeł finansowania zadania:</w:t>
      </w:r>
    </w:p>
    <w:p w:rsidR="00796109" w:rsidRDefault="00796109" w:rsidP="002173FC">
      <w:pPr>
        <w:pStyle w:val="Style19"/>
        <w:widowControl/>
        <w:spacing w:line="274" w:lineRule="exact"/>
        <w:ind w:left="480"/>
        <w:rPr>
          <w:rStyle w:val="FontStyle29"/>
          <w:szCs w:val="20"/>
        </w:rPr>
      </w:pPr>
      <w:r>
        <w:rPr>
          <w:rStyle w:val="FontStyle29"/>
          <w:szCs w:val="20"/>
        </w:rPr>
        <w:t>1) Zestawienie dokumentów potwierdzających poniesienie wydatków związaną z realizacją zadania sfinansowania z dotacji:</w:t>
      </w:r>
    </w:p>
    <w:p w:rsidR="00796109" w:rsidRDefault="00796109" w:rsidP="002173FC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733"/>
        <w:gridCol w:w="1152"/>
        <w:gridCol w:w="1262"/>
        <w:gridCol w:w="2232"/>
        <w:gridCol w:w="2170"/>
      </w:tblGrid>
      <w:tr w:rsidR="00796109" w:rsidTr="001E2E75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Nr</w:t>
            </w:r>
          </w:p>
          <w:p w:rsidR="00796109" w:rsidRDefault="00796109" w:rsidP="001E2E75">
            <w:pPr>
              <w:pStyle w:val="Style17"/>
              <w:widowControl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dokumentu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Data wystawienia dokumentu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Rodzaj wydatku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Kwota wydatku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ind w:left="1834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w tym</w:t>
            </w:r>
          </w:p>
        </w:tc>
      </w:tr>
      <w:tr w:rsidR="00796109" w:rsidTr="001E2E75">
        <w:tc>
          <w:tcPr>
            <w:tcW w:w="13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widowControl/>
              <w:snapToGrid w:val="0"/>
            </w:pPr>
          </w:p>
          <w:p w:rsidR="00796109" w:rsidRDefault="00796109" w:rsidP="001E2E75">
            <w:pPr>
              <w:widowControl/>
            </w:pP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widowControl/>
              <w:snapToGrid w:val="0"/>
            </w:pPr>
          </w:p>
          <w:p w:rsidR="00796109" w:rsidRDefault="00796109" w:rsidP="001E2E75">
            <w:pPr>
              <w:widowControl/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widowControl/>
              <w:snapToGrid w:val="0"/>
            </w:pPr>
          </w:p>
          <w:p w:rsidR="00796109" w:rsidRDefault="00796109" w:rsidP="001E2E75">
            <w:pPr>
              <w:widowControl/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widowControl/>
              <w:snapToGrid w:val="0"/>
            </w:pPr>
          </w:p>
          <w:p w:rsidR="00796109" w:rsidRDefault="00796109" w:rsidP="001E2E75">
            <w:pPr>
              <w:widowControl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Sfinansowany z dotacji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Sfinansowany ze środków własnych</w:t>
            </w:r>
          </w:p>
        </w:tc>
      </w:tr>
      <w:tr w:rsidR="00796109" w:rsidTr="001E2E7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8"/>
              <w:widowControl/>
              <w:snapToGrid w:val="0"/>
              <w:spacing w:line="240" w:lineRule="auto"/>
              <w:rPr>
                <w:rStyle w:val="FontStyle26"/>
                <w:bCs/>
                <w:szCs w:val="20"/>
              </w:rPr>
            </w:pPr>
            <w:r>
              <w:rPr>
                <w:rStyle w:val="FontStyle26"/>
                <w:bCs/>
                <w:szCs w:val="20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</w:tbl>
    <w:p w:rsidR="00796109" w:rsidRDefault="00796109" w:rsidP="002173FC">
      <w:pPr>
        <w:sectPr w:rsidR="00796109">
          <w:pgSz w:w="11906" w:h="16838"/>
          <w:pgMar w:top="312" w:right="1325" w:bottom="1397" w:left="701" w:header="708" w:footer="708" w:gutter="0"/>
          <w:cols w:space="708"/>
          <w:docGrid w:linePitch="360"/>
        </w:sectPr>
      </w:pPr>
    </w:p>
    <w:p w:rsidR="00796109" w:rsidRDefault="00796109" w:rsidP="002173FC">
      <w:pPr>
        <w:pStyle w:val="Style16"/>
        <w:widowControl/>
        <w:spacing w:line="240" w:lineRule="auto"/>
        <w:jc w:val="both"/>
        <w:rPr>
          <w:rStyle w:val="FontStyle29"/>
          <w:szCs w:val="20"/>
        </w:rPr>
      </w:pPr>
      <w:r>
        <w:rPr>
          <w:noProof/>
          <w:lang w:eastAsia="pl-PL"/>
        </w:rPr>
        <w:pict>
          <v:group id="Grupa 1" o:spid="_x0000_s1029" style="position:absolute;left:0;text-align:left;margin-left:0;margin-top:18pt;width:463.2pt;height:180pt;z-index:251659264;mso-wrap-distance-left:0;mso-wrap-distance-right:0;mso-position-horizontal-relative:margin" coordsize="926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">
            <v:shape id="Text Box 6" o:spid="_x0000_s1030" type="#_x0000_t202" style="position:absolute;top:227;width:9263;height:31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qsUA&#10;AADaAAAADwAAAGRycy9kb3ducmV2LnhtbESPQWvCQBSE74L/YXlCL1I3eqhJzCYEoVBKKWgL4u2R&#10;fU1Cs29jdqPx33cLhR6HmfmGyYrJdOJKg2stK1ivIhDEldUt1wo+P54fYxDOI2vsLJOCOzko8vks&#10;w1TbGx/oevS1CBB2KSpovO9TKV3VkEG3sj1x8L7sYNAHOdRSD3gLcNPJTRQ9SYMth4UGe9o3VH0f&#10;R6Pg9H5K1vW4LcfLPe5ez4nht6VR6mExlTsQnib/H/5rv2gFG/i9Em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NaqxQAAANoAAAAPAAAAAAAAAAAAAAAAAJgCAABkcnMv&#10;ZG93bnJldi54bWxQSwUGAAAAAAQABAD1AAAAigMAAAAA&#10;" filled="f" strokecolor="white">
              <v:textbox inset="0,0,0,0">
                <w:txbxContent>
                  <w:p w:rsidR="00796109" w:rsidRDefault="00796109" w:rsidP="002173FC">
                    <w:r>
                      <w:t xml:space="preserve"> </w:t>
                    </w:r>
                  </w:p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050"/>
                      <w:gridCol w:w="2563"/>
                      <w:gridCol w:w="1954"/>
                      <w:gridCol w:w="2698"/>
                    </w:tblGrid>
                    <w:tr w:rsidR="00796109" w:rsidTr="00211168">
                      <w:tc>
                        <w:tcPr>
                          <w:tcW w:w="205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>Rodzaj poniesionych kosztów</w:t>
                          </w:r>
                        </w:p>
                      </w:tc>
                      <w:tc>
                        <w:tcPr>
                          <w:tcW w:w="2563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7"/>
                            <w:widowControl/>
                            <w:spacing w:line="230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>Łączna wartość poniesionych wydatków</w:t>
                          </w:r>
                        </w:p>
                      </w:tc>
                      <w:tc>
                        <w:tcPr>
                          <w:tcW w:w="465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7"/>
                            <w:widowControl/>
                            <w:spacing w:line="240" w:lineRule="auto"/>
                            <w:ind w:left="2194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>w tym</w:t>
                          </w: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widowControl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  <w:p w:rsidR="00796109" w:rsidRDefault="00796109" w:rsidP="00211168">
                          <w:pPr>
                            <w:widowControl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63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widowControl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  <w:p w:rsidR="00796109" w:rsidRDefault="00796109" w:rsidP="00211168">
                          <w:pPr>
                            <w:widowControl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>Sfinansowanych z dotacji</w:t>
                          </w: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7"/>
                            <w:widowControl/>
                            <w:spacing w:line="235" w:lineRule="exact"/>
                            <w:rPr>
                              <w:rStyle w:val="FontStyle32"/>
                              <w:bCs/>
                              <w:szCs w:val="18"/>
                            </w:rPr>
                          </w:pP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 xml:space="preserve">Sfinansowanych </w:t>
                          </w:r>
                          <w:r>
                            <w:rPr>
                              <w:rStyle w:val="FontStyle32"/>
                              <w:bCs/>
                              <w:spacing w:val="-20"/>
                              <w:szCs w:val="18"/>
                            </w:rPr>
                            <w:t>ze</w:t>
                          </w:r>
                          <w:r>
                            <w:rPr>
                              <w:rStyle w:val="FontStyle32"/>
                              <w:bCs/>
                              <w:szCs w:val="18"/>
                            </w:rPr>
                            <w:t xml:space="preserve"> środków własnych</w:t>
                          </w: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796109" w:rsidTr="00211168">
                      <w:tc>
                        <w:tcPr>
                          <w:tcW w:w="20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6"/>
                              <w:bCs/>
                              <w:szCs w:val="20"/>
                            </w:rPr>
                          </w:pPr>
                          <w:r>
                            <w:rPr>
                              <w:rStyle w:val="FontStyle26"/>
                              <w:bCs/>
                              <w:szCs w:val="20"/>
                            </w:rPr>
                            <w:t>Razem</w:t>
                          </w:r>
                        </w:p>
                      </w:tc>
                      <w:tc>
                        <w:tcPr>
                          <w:tcW w:w="25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9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6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96109" w:rsidRDefault="00796109" w:rsidP="00211168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</w:tbl>
                  <w:p w:rsidR="00796109" w:rsidRDefault="00796109" w:rsidP="002173FC">
                    <w:pPr>
                      <w:ind w:left="2194"/>
                    </w:pPr>
                    <w:r>
                      <w:t>wydatkóww tym</w:t>
                    </w:r>
                  </w:p>
                  <w:p w:rsidR="00796109" w:rsidRDefault="00796109" w:rsidP="002173FC"/>
                  <w:p w:rsidR="00796109" w:rsidRDefault="00796109" w:rsidP="002173FC">
                    <w:r>
                      <w:t xml:space="preserve">Sfinansowanych z dotacjiSfinansowanych </w:t>
                    </w:r>
                    <w:r>
                      <w:rPr>
                        <w:spacing w:val="-20"/>
                      </w:rPr>
                      <w:t>ze</w:t>
                    </w:r>
                    <w:r>
                      <w:t xml:space="preserve"> środków własnychRazem</w:t>
                    </w:r>
                  </w:p>
                </w:txbxContent>
              </v:textbox>
            </v:shape>
            <v:shape id="Text Box 7" o:spid="_x0000_s1031" type="#_x0000_t202" style="position:absolute;left:100;width:5274;height: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<v:textbox inset="0,0,0,0">
                <w:txbxContent>
                  <w:p w:rsidR="00796109" w:rsidRDefault="00796109" w:rsidP="002173FC">
                    <w:pPr>
                      <w:jc w:val="both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2</w:t>
                    </w:r>
                    <w:r w:rsidRPr="00226A75">
                      <w:rPr>
                        <w:sz w:val="20"/>
                        <w:szCs w:val="20"/>
                        <w:u w:val="single"/>
                      </w:rPr>
                      <w:t>) Kalkulacja poniesionych</w:t>
                    </w:r>
                    <w:r>
                      <w:rPr>
                        <w:u w:val="single"/>
                      </w:rPr>
                      <w:t xml:space="preserve"> kosztów realizacji zadania: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796109" w:rsidRDefault="00796109" w:rsidP="002173FC">
      <w:pPr>
        <w:widowControl/>
        <w:spacing w:after="278" w:line="1" w:lineRule="exact"/>
        <w:rPr>
          <w:sz w:val="2"/>
          <w:szCs w:val="2"/>
        </w:rPr>
      </w:pPr>
    </w:p>
    <w:p w:rsidR="00796109" w:rsidRDefault="00796109" w:rsidP="002173FC">
      <w:pPr>
        <w:widowControl/>
        <w:spacing w:after="278" w:line="1" w:lineRule="exact"/>
        <w:rPr>
          <w:sz w:val="2"/>
          <w:szCs w:val="2"/>
        </w:rPr>
      </w:pPr>
    </w:p>
    <w:p w:rsidR="00796109" w:rsidRDefault="00796109" w:rsidP="002173FC">
      <w:pPr>
        <w:pStyle w:val="Style16"/>
        <w:widowControl/>
        <w:spacing w:line="240" w:lineRule="auto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3) Zestawienie źródeł finansowania zadania:</w:t>
      </w:r>
    </w:p>
    <w:p w:rsidR="00796109" w:rsidRDefault="00796109" w:rsidP="002173FC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2530"/>
        <w:gridCol w:w="4705"/>
      </w:tblGrid>
      <w:tr w:rsidR="00796109" w:rsidTr="001E2E7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Źródła finansowania zadania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Łączna wartość poniesionych wydatków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Udział poszczególnych źródeł finansowania w łącznej wartości zadania w %</w:t>
            </w:r>
          </w:p>
        </w:tc>
      </w:tr>
      <w:tr w:rsidR="00796109" w:rsidTr="001E2E7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35" w:lineRule="exact"/>
              <w:ind w:left="5" w:hanging="5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Dotacja z budżetu  Gminy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Środki własne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Inne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</w:tr>
      <w:tr w:rsidR="00796109" w:rsidTr="001E2E75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Razem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109" w:rsidRDefault="00796109" w:rsidP="001E2E75">
            <w:pPr>
              <w:pStyle w:val="Style10"/>
              <w:widowControl/>
              <w:snapToGrid w:val="0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09" w:rsidRDefault="00796109" w:rsidP="001E2E75">
            <w:pPr>
              <w:pStyle w:val="Style17"/>
              <w:widowControl/>
              <w:snapToGrid w:val="0"/>
              <w:spacing w:line="240" w:lineRule="auto"/>
              <w:ind w:left="2237"/>
              <w:rPr>
                <w:rStyle w:val="FontStyle32"/>
                <w:bCs/>
                <w:szCs w:val="18"/>
              </w:rPr>
            </w:pPr>
            <w:r>
              <w:rPr>
                <w:rStyle w:val="FontStyle32"/>
                <w:bCs/>
                <w:szCs w:val="18"/>
              </w:rPr>
              <w:t>100%</w:t>
            </w:r>
          </w:p>
        </w:tc>
      </w:tr>
    </w:tbl>
    <w:p w:rsidR="00796109" w:rsidRDefault="00796109" w:rsidP="002173FC">
      <w:pPr>
        <w:pStyle w:val="Style3"/>
        <w:widowControl/>
        <w:spacing w:line="240" w:lineRule="exact"/>
        <w:jc w:val="left"/>
      </w:pPr>
    </w:p>
    <w:p w:rsidR="00796109" w:rsidRDefault="00796109" w:rsidP="002173FC">
      <w:pPr>
        <w:pStyle w:val="Style3"/>
        <w:widowControl/>
        <w:spacing w:before="77" w:line="240" w:lineRule="auto"/>
        <w:jc w:val="left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V. Dodatkowe uwagi:</w:t>
      </w:r>
    </w:p>
    <w:p w:rsidR="00796109" w:rsidRDefault="00796109" w:rsidP="002173FC">
      <w:pPr>
        <w:pStyle w:val="Style3"/>
        <w:widowControl/>
        <w:spacing w:line="240" w:lineRule="exact"/>
        <w:rPr>
          <w:sz w:val="20"/>
          <w:szCs w:val="20"/>
        </w:rPr>
      </w:pPr>
    </w:p>
    <w:p w:rsidR="00796109" w:rsidRDefault="00796109" w:rsidP="002173FC">
      <w:pPr>
        <w:pStyle w:val="Style3"/>
        <w:widowControl/>
        <w:spacing w:before="86" w:line="240" w:lineRule="auto"/>
        <w:rPr>
          <w:rStyle w:val="FontStyle26"/>
          <w:bCs/>
          <w:szCs w:val="20"/>
        </w:rPr>
      </w:pPr>
      <w:r>
        <w:rPr>
          <w:rStyle w:val="FontStyle26"/>
          <w:bCs/>
          <w:szCs w:val="20"/>
        </w:rPr>
        <w:t>V Podpisy upoważnionych do składania oświadczeń woli w imieniu wnioskodawcy:</w:t>
      </w:r>
    </w:p>
    <w:p w:rsidR="00796109" w:rsidRDefault="00796109" w:rsidP="002173F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96109" w:rsidRDefault="00796109" w:rsidP="002173FC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96109" w:rsidRDefault="00796109" w:rsidP="002173FC">
      <w:pPr>
        <w:pStyle w:val="Style16"/>
        <w:widowControl/>
        <w:spacing w:before="125" w:line="240" w:lineRule="auto"/>
        <w:jc w:val="both"/>
        <w:rPr>
          <w:rStyle w:val="FontStyle29"/>
          <w:szCs w:val="20"/>
        </w:rPr>
      </w:pPr>
      <w:r>
        <w:rPr>
          <w:rStyle w:val="FontStyle29"/>
          <w:szCs w:val="20"/>
        </w:rPr>
        <w:t>Załączniki:</w:t>
      </w:r>
    </w:p>
    <w:p w:rsidR="00796109" w:rsidRDefault="00796109" w:rsidP="002173FC">
      <w:pPr>
        <w:pStyle w:val="Style24"/>
        <w:widowControl/>
        <w:numPr>
          <w:ilvl w:val="0"/>
          <w:numId w:val="4"/>
        </w:numPr>
        <w:tabs>
          <w:tab w:val="left" w:leader="dot" w:pos="1032"/>
        </w:tabs>
        <w:spacing w:before="62" w:line="240" w:lineRule="auto"/>
      </w:pPr>
    </w:p>
    <w:p w:rsidR="00796109" w:rsidRDefault="00796109" w:rsidP="002173FC">
      <w:pPr>
        <w:pStyle w:val="Style24"/>
        <w:widowControl/>
        <w:numPr>
          <w:ilvl w:val="0"/>
          <w:numId w:val="4"/>
        </w:numPr>
        <w:tabs>
          <w:tab w:val="left" w:leader="dot" w:pos="1032"/>
        </w:tabs>
        <w:spacing w:before="158" w:line="240" w:lineRule="auto"/>
      </w:pPr>
    </w:p>
    <w:p w:rsidR="00796109" w:rsidRDefault="00796109" w:rsidP="002173FC"/>
    <w:p w:rsidR="00796109" w:rsidRDefault="00796109" w:rsidP="002173FC"/>
    <w:p w:rsidR="00796109" w:rsidRDefault="00796109" w:rsidP="002173FC"/>
    <w:p w:rsidR="00796109" w:rsidRDefault="00796109"/>
    <w:sectPr w:rsidR="00796109" w:rsidSect="00B22DBF">
      <w:pgSz w:w="11906" w:h="16838"/>
      <w:pgMar w:top="1022" w:right="1560" w:bottom="1440" w:left="10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C"/>
    <w:multiLevelType w:val="singleLevel"/>
    <w:tmpl w:val="0000000C"/>
    <w:name w:val="WW8Num13"/>
    <w:lvl w:ilvl="0">
      <w:start w:val="2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FC"/>
    <w:rsid w:val="000105F1"/>
    <w:rsid w:val="001E2E75"/>
    <w:rsid w:val="00211168"/>
    <w:rsid w:val="002173FC"/>
    <w:rsid w:val="00226A75"/>
    <w:rsid w:val="00266B84"/>
    <w:rsid w:val="00460653"/>
    <w:rsid w:val="006143F0"/>
    <w:rsid w:val="006604C0"/>
    <w:rsid w:val="00796109"/>
    <w:rsid w:val="008E1576"/>
    <w:rsid w:val="00B2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F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2173FC"/>
    <w:rPr>
      <w:rFonts w:ascii="Times New Roman" w:hAnsi="Times New Roman"/>
      <w:b/>
      <w:color w:val="000000"/>
      <w:sz w:val="20"/>
    </w:rPr>
  </w:style>
  <w:style w:type="character" w:customStyle="1" w:styleId="FontStyle29">
    <w:name w:val="Font Style29"/>
    <w:uiPriority w:val="99"/>
    <w:rsid w:val="002173FC"/>
    <w:rPr>
      <w:rFonts w:ascii="Times New Roman" w:hAnsi="Times New Roman"/>
      <w:color w:val="000000"/>
      <w:sz w:val="20"/>
    </w:rPr>
  </w:style>
  <w:style w:type="character" w:customStyle="1" w:styleId="FontStyle32">
    <w:name w:val="Font Style32"/>
    <w:uiPriority w:val="99"/>
    <w:rsid w:val="002173FC"/>
    <w:rPr>
      <w:rFonts w:ascii="Times New Roman" w:hAnsi="Times New Roman"/>
      <w:b/>
      <w:color w:val="000000"/>
      <w:sz w:val="18"/>
    </w:rPr>
  </w:style>
  <w:style w:type="paragraph" w:customStyle="1" w:styleId="Style3">
    <w:name w:val="Style3"/>
    <w:basedOn w:val="Normal"/>
    <w:uiPriority w:val="99"/>
    <w:rsid w:val="002173FC"/>
    <w:pPr>
      <w:spacing w:line="413" w:lineRule="exact"/>
      <w:jc w:val="both"/>
    </w:pPr>
  </w:style>
  <w:style w:type="paragraph" w:customStyle="1" w:styleId="Style8">
    <w:name w:val="Style8"/>
    <w:basedOn w:val="Normal"/>
    <w:uiPriority w:val="99"/>
    <w:rsid w:val="002173FC"/>
    <w:pPr>
      <w:spacing w:line="276" w:lineRule="exact"/>
    </w:pPr>
  </w:style>
  <w:style w:type="paragraph" w:customStyle="1" w:styleId="Style10">
    <w:name w:val="Style10"/>
    <w:basedOn w:val="Normal"/>
    <w:uiPriority w:val="99"/>
    <w:rsid w:val="002173FC"/>
  </w:style>
  <w:style w:type="paragraph" w:customStyle="1" w:styleId="Style16">
    <w:name w:val="Style16"/>
    <w:basedOn w:val="Normal"/>
    <w:uiPriority w:val="99"/>
    <w:rsid w:val="002173FC"/>
    <w:pPr>
      <w:spacing w:line="281" w:lineRule="exact"/>
    </w:pPr>
  </w:style>
  <w:style w:type="paragraph" w:customStyle="1" w:styleId="Style17">
    <w:name w:val="Style17"/>
    <w:basedOn w:val="Normal"/>
    <w:uiPriority w:val="99"/>
    <w:rsid w:val="002173FC"/>
    <w:pPr>
      <w:spacing w:line="240" w:lineRule="exact"/>
    </w:pPr>
  </w:style>
  <w:style w:type="paragraph" w:customStyle="1" w:styleId="Style18">
    <w:name w:val="Style18"/>
    <w:basedOn w:val="Normal"/>
    <w:uiPriority w:val="99"/>
    <w:rsid w:val="002173FC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"/>
    <w:uiPriority w:val="99"/>
    <w:rsid w:val="002173FC"/>
    <w:pPr>
      <w:jc w:val="both"/>
    </w:pPr>
  </w:style>
  <w:style w:type="paragraph" w:customStyle="1" w:styleId="Style23">
    <w:name w:val="Style23"/>
    <w:basedOn w:val="Normal"/>
    <w:uiPriority w:val="99"/>
    <w:rsid w:val="002173FC"/>
  </w:style>
  <w:style w:type="paragraph" w:customStyle="1" w:styleId="Style24">
    <w:name w:val="Style24"/>
    <w:basedOn w:val="Normal"/>
    <w:uiPriority w:val="99"/>
    <w:rsid w:val="002173FC"/>
    <w:pPr>
      <w:spacing w:line="41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_</cp:lastModifiedBy>
  <cp:revision>2</cp:revision>
  <dcterms:created xsi:type="dcterms:W3CDTF">2014-05-06T11:00:00Z</dcterms:created>
  <dcterms:modified xsi:type="dcterms:W3CDTF">2014-05-06T11:13:00Z</dcterms:modified>
</cp:coreProperties>
</file>